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3" w:rsidRDefault="007F3182">
      <w:r>
        <w:t>Date:</w:t>
      </w:r>
      <w:r>
        <w:tab/>
      </w:r>
      <w:r>
        <w:tab/>
      </w:r>
      <w:r>
        <w:tab/>
      </w:r>
      <w:proofErr w:type="spellStart"/>
      <w:r>
        <w:t>Author</w:t>
      </w:r>
      <w:proofErr w:type="spellEnd"/>
      <w:r>
        <w:t xml:space="preserve">: </w:t>
      </w:r>
    </w:p>
    <w:p w:rsidR="007F3182" w:rsidRDefault="007F3182" w:rsidP="007F3182">
      <w:pPr>
        <w:rPr>
          <w:b/>
          <w:u w:val="single"/>
        </w:rPr>
      </w:pPr>
    </w:p>
    <w:p w:rsidR="007F3182" w:rsidRDefault="007F3182" w:rsidP="007F3182">
      <w:pPr>
        <w:rPr>
          <w:b/>
          <w:u w:val="single"/>
        </w:rPr>
      </w:pPr>
      <w:r>
        <w:rPr>
          <w:b/>
          <w:u w:val="single"/>
        </w:rPr>
        <w:t xml:space="preserve">ID / </w:t>
      </w:r>
      <w:proofErr w:type="spellStart"/>
      <w:r>
        <w:rPr>
          <w:b/>
          <w:u w:val="single"/>
        </w:rPr>
        <w:t>birth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date</w:t>
      </w:r>
      <w:proofErr w:type="spellEnd"/>
      <w:r>
        <w:rPr>
          <w:b/>
          <w:u w:val="single"/>
        </w:rPr>
        <w:t xml:space="preserve">: </w:t>
      </w:r>
      <w:r w:rsidRPr="00681F32">
        <w:rPr>
          <w:noProof/>
          <w:lang w:eastAsia="de-DE"/>
        </w:rPr>
        <w:t xml:space="preserve"> </w:t>
      </w:r>
    </w:p>
    <w:p w:rsidR="007F3182" w:rsidRDefault="007F3182" w:rsidP="007F3182">
      <w:pPr>
        <w:spacing w:line="240" w:lineRule="auto"/>
        <w:rPr>
          <w:u w:val="single"/>
        </w:rPr>
      </w:pPr>
    </w:p>
    <w:p w:rsidR="007F3182" w:rsidRDefault="007F3182" w:rsidP="007F3182">
      <w:pPr>
        <w:spacing w:line="240" w:lineRule="auto"/>
      </w:pPr>
      <w:r w:rsidRPr="00F24FC9">
        <w:rPr>
          <w:u w:val="single"/>
        </w:rPr>
        <w:t xml:space="preserve">Family </w:t>
      </w:r>
      <w:proofErr w:type="spellStart"/>
      <w:r w:rsidRPr="00F24FC9">
        <w:rPr>
          <w:u w:val="single"/>
        </w:rPr>
        <w:t>history</w:t>
      </w:r>
      <w:proofErr w:type="spellEnd"/>
      <w:r>
        <w:t>:</w:t>
      </w:r>
    </w:p>
    <w:p w:rsidR="007F3182" w:rsidRDefault="007F3182" w:rsidP="007F3182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Ethnicity</w:t>
      </w:r>
      <w:proofErr w:type="spellEnd"/>
      <w:r>
        <w:t xml:space="preserve">, </w:t>
      </w:r>
      <w:proofErr w:type="spellStart"/>
      <w:r>
        <w:t>consanguineous</w:t>
      </w:r>
      <w:proofErr w:type="spellEnd"/>
      <w:r>
        <w:t xml:space="preserve">? </w:t>
      </w:r>
    </w:p>
    <w:p w:rsidR="007F3182" w:rsidRPr="007F3182" w:rsidRDefault="007F3182" w:rsidP="007F3182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7F3182">
        <w:rPr>
          <w:lang w:val="en-US"/>
        </w:rPr>
        <w:t xml:space="preserve">Family </w:t>
      </w:r>
    </w:p>
    <w:p w:rsidR="007F3182" w:rsidRPr="007F3182" w:rsidRDefault="007F3182" w:rsidP="007F3182">
      <w:pPr>
        <w:spacing w:line="240" w:lineRule="auto"/>
        <w:rPr>
          <w:lang w:val="en-US"/>
        </w:rPr>
      </w:pPr>
      <w:r w:rsidRPr="007F3182">
        <w:rPr>
          <w:u w:val="single"/>
          <w:lang w:val="en-US"/>
        </w:rPr>
        <w:t>Sex, p</w:t>
      </w:r>
      <w:r w:rsidRPr="007F3182">
        <w:rPr>
          <w:u w:val="single"/>
          <w:lang w:val="en-US"/>
        </w:rPr>
        <w:t>regnancy</w:t>
      </w:r>
      <w:r w:rsidRPr="007F3182">
        <w:rPr>
          <w:u w:val="single"/>
          <w:lang w:val="en-US"/>
        </w:rPr>
        <w:t xml:space="preserve">, </w:t>
      </w:r>
      <w:r w:rsidRPr="007F3182">
        <w:rPr>
          <w:u w:val="single"/>
          <w:lang w:val="en-US"/>
        </w:rPr>
        <w:t>birth</w:t>
      </w:r>
      <w:r w:rsidRPr="007F3182">
        <w:rPr>
          <w:u w:val="single"/>
          <w:lang w:val="en-US"/>
        </w:rPr>
        <w:t>/neonatal history</w:t>
      </w:r>
      <w:r w:rsidRPr="007F3182">
        <w:rPr>
          <w:lang w:val="en-US"/>
        </w:rPr>
        <w:t>:</w:t>
      </w:r>
    </w:p>
    <w:p w:rsidR="007F3182" w:rsidRPr="007F3182" w:rsidRDefault="007F3182" w:rsidP="007F318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Environmental history: </w:t>
      </w:r>
    </w:p>
    <w:p w:rsidR="007F3182" w:rsidRPr="007F3182" w:rsidRDefault="007F3182" w:rsidP="007F3182">
      <w:pPr>
        <w:spacing w:line="240" w:lineRule="auto"/>
        <w:rPr>
          <w:lang w:val="en-US"/>
        </w:rPr>
      </w:pPr>
      <w:r w:rsidRPr="007F3182">
        <w:rPr>
          <w:u w:val="single"/>
          <w:lang w:val="en-US"/>
        </w:rPr>
        <w:t>Clinical course</w:t>
      </w:r>
      <w:r w:rsidRPr="007F3182">
        <w:rPr>
          <w:lang w:val="en-US"/>
        </w:rPr>
        <w:t>:</w:t>
      </w:r>
    </w:p>
    <w:p w:rsidR="007F3182" w:rsidRPr="007F3182" w:rsidRDefault="007F3182" w:rsidP="007F3182">
      <w:pPr>
        <w:pStyle w:val="Listenabsatz"/>
        <w:numPr>
          <w:ilvl w:val="0"/>
          <w:numId w:val="2"/>
        </w:numPr>
        <w:spacing w:line="240" w:lineRule="auto"/>
      </w:pPr>
      <w:r w:rsidRPr="007F3182">
        <w:rPr>
          <w:lang w:val="en-US"/>
        </w:rPr>
        <w:t>start of pulmonary</w:t>
      </w:r>
      <w:r>
        <w:rPr>
          <w:lang w:val="en-US"/>
        </w:rPr>
        <w:t xml:space="preserve"> complaints</w:t>
      </w:r>
      <w:r w:rsidRPr="007F3182">
        <w:rPr>
          <w:lang w:val="en-US"/>
        </w:rPr>
        <w:t xml:space="preserve"> </w:t>
      </w:r>
    </w:p>
    <w:p w:rsidR="007F3182" w:rsidRPr="007F3182" w:rsidRDefault="007F3182" w:rsidP="007F3182">
      <w:pPr>
        <w:pStyle w:val="Listenabsatz"/>
        <w:spacing w:line="240" w:lineRule="auto"/>
      </w:pPr>
    </w:p>
    <w:p w:rsidR="007F3182" w:rsidRPr="007F3182" w:rsidRDefault="007F3182" w:rsidP="007F3182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proofErr w:type="spellStart"/>
      <w:r>
        <w:t>treatment</w:t>
      </w:r>
      <w:r>
        <w:t>s</w:t>
      </w:r>
      <w:proofErr w:type="spellEnd"/>
      <w:r>
        <w:t xml:space="preserve">: </w:t>
      </w:r>
      <w:r>
        <w:tab/>
      </w:r>
    </w:p>
    <w:p w:rsidR="007F3182" w:rsidRPr="007F3182" w:rsidRDefault="007F3182" w:rsidP="007F3182">
      <w:pPr>
        <w:pStyle w:val="Listenabsatz"/>
        <w:spacing w:line="240" w:lineRule="auto"/>
        <w:rPr>
          <w:lang w:val="en-US"/>
        </w:rPr>
      </w:pPr>
    </w:p>
    <w:p w:rsidR="007F3182" w:rsidRPr="007F3182" w:rsidRDefault="007F3182" w:rsidP="001A7311">
      <w:pPr>
        <w:pStyle w:val="Listenabsatz"/>
        <w:numPr>
          <w:ilvl w:val="0"/>
          <w:numId w:val="3"/>
        </w:numPr>
        <w:spacing w:line="240" w:lineRule="auto"/>
      </w:pPr>
      <w:proofErr w:type="gramStart"/>
      <w:r w:rsidRPr="007F3182">
        <w:rPr>
          <w:lang w:val="en-US"/>
        </w:rPr>
        <w:t>other</w:t>
      </w:r>
      <w:proofErr w:type="gramEnd"/>
      <w:r w:rsidRPr="007F3182">
        <w:rPr>
          <w:lang w:val="en-US"/>
        </w:rPr>
        <w:t xml:space="preserve"> relevant diagnoses?:</w:t>
      </w:r>
      <w:r w:rsidRPr="007F3182">
        <w:rPr>
          <w:lang w:val="en-US"/>
        </w:rPr>
        <w:tab/>
      </w:r>
    </w:p>
    <w:p w:rsidR="007F3182" w:rsidRPr="007F3182" w:rsidRDefault="007F3182" w:rsidP="007F3182">
      <w:pPr>
        <w:pStyle w:val="Listenabsatz"/>
        <w:spacing w:line="240" w:lineRule="auto"/>
      </w:pPr>
    </w:p>
    <w:p w:rsidR="007F3182" w:rsidRDefault="007F3182" w:rsidP="001A7311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 w:rsidRPr="007F3182">
        <w:rPr>
          <w:lang w:val="en-US"/>
        </w:rPr>
        <w:t xml:space="preserve">course until </w:t>
      </w:r>
    </w:p>
    <w:p w:rsidR="007F3182" w:rsidRPr="007F3182" w:rsidRDefault="007F3182" w:rsidP="007F3182">
      <w:pPr>
        <w:pStyle w:val="Listenabsatz"/>
        <w:spacing w:line="240" w:lineRule="auto"/>
        <w:rPr>
          <w:lang w:val="en-US"/>
        </w:rPr>
      </w:pPr>
    </w:p>
    <w:p w:rsidR="007F3182" w:rsidRDefault="007F3182" w:rsidP="007F3182">
      <w:pPr>
        <w:spacing w:line="240" w:lineRule="auto"/>
      </w:pPr>
      <w:r w:rsidRPr="00D54F49">
        <w:rPr>
          <w:u w:val="single"/>
        </w:rPr>
        <w:t>Tests</w:t>
      </w:r>
      <w:r>
        <w:rPr>
          <w:u w:val="single"/>
        </w:rPr>
        <w:t xml:space="preserve"> of </w:t>
      </w:r>
      <w:proofErr w:type="spellStart"/>
      <w:r>
        <w:rPr>
          <w:u w:val="single"/>
        </w:rPr>
        <w:t>int</w:t>
      </w:r>
      <w:bookmarkStart w:id="0" w:name="_GoBack"/>
      <w:bookmarkEnd w:id="0"/>
      <w:r>
        <w:rPr>
          <w:u w:val="single"/>
        </w:rPr>
        <w:t>erest</w:t>
      </w:r>
      <w:proofErr w:type="spellEnd"/>
      <w:r>
        <w:t xml:space="preserve">: </w:t>
      </w:r>
    </w:p>
    <w:p w:rsidR="007F3182" w:rsidRDefault="007F3182" w:rsidP="007F3182">
      <w:pPr>
        <w:pStyle w:val="Listenabsatz"/>
        <w:numPr>
          <w:ilvl w:val="0"/>
          <w:numId w:val="2"/>
        </w:numPr>
        <w:spacing w:line="240" w:lineRule="auto"/>
      </w:pPr>
      <w:r>
        <w:t>CT:</w:t>
      </w:r>
    </w:p>
    <w:p w:rsidR="007F3182" w:rsidRPr="007F3182" w:rsidRDefault="007F3182" w:rsidP="007F3182">
      <w:pPr>
        <w:pStyle w:val="Listenabsatz"/>
        <w:spacing w:line="240" w:lineRule="auto"/>
        <w:ind w:left="426"/>
        <w:rPr>
          <w:lang w:val="en-US"/>
        </w:rPr>
      </w:pPr>
    </w:p>
    <w:p w:rsidR="007F3182" w:rsidRPr="007F3182" w:rsidRDefault="007F3182" w:rsidP="007F3182">
      <w:pPr>
        <w:pStyle w:val="Listenabsatz"/>
        <w:numPr>
          <w:ilvl w:val="0"/>
          <w:numId w:val="2"/>
        </w:numPr>
        <w:spacing w:line="240" w:lineRule="auto"/>
        <w:ind w:left="284" w:firstLine="142"/>
        <w:rPr>
          <w:lang w:val="en-US"/>
        </w:rPr>
      </w:pPr>
      <w:r>
        <w:t>BAL:</w:t>
      </w:r>
      <w:r>
        <w:tab/>
      </w:r>
      <w:r>
        <w:tab/>
      </w:r>
      <w:proofErr w:type="spellStart"/>
      <w:proofErr w:type="gramStart"/>
      <w:r>
        <w:t>macrophages</w:t>
      </w:r>
      <w:proofErr w:type="spellEnd"/>
      <w:r>
        <w:t xml:space="preserve"> </w:t>
      </w:r>
      <w:r>
        <w:t xml:space="preserve"> </w:t>
      </w:r>
      <w:r>
        <w:t>%</w:t>
      </w:r>
      <w:proofErr w:type="gramEnd"/>
      <w:r>
        <w:t xml:space="preserve">, </w:t>
      </w:r>
      <w:proofErr w:type="spellStart"/>
      <w:r>
        <w:t>lymphocytes</w:t>
      </w:r>
      <w:proofErr w:type="spellEnd"/>
      <w:r>
        <w:t xml:space="preserve"> </w:t>
      </w:r>
      <w:r>
        <w:t xml:space="preserve"> </w:t>
      </w:r>
      <w:r>
        <w:t xml:space="preserve">%, </w:t>
      </w:r>
      <w:proofErr w:type="spellStart"/>
      <w:r>
        <w:t>neutrophils</w:t>
      </w:r>
      <w:proofErr w:type="spellEnd"/>
      <w:r>
        <w:t xml:space="preserve"> </w:t>
      </w:r>
      <w:r>
        <w:t xml:space="preserve"> </w:t>
      </w:r>
      <w:r>
        <w:t xml:space="preserve">%, </w:t>
      </w:r>
      <w:r w:rsidRPr="007F3182">
        <w:rPr>
          <w:lang w:val="en-US"/>
        </w:rPr>
        <w:t xml:space="preserve">eosinophils </w:t>
      </w:r>
      <w:r w:rsidRPr="007F3182">
        <w:rPr>
          <w:lang w:val="en-US"/>
        </w:rPr>
        <w:t xml:space="preserve"> </w:t>
      </w:r>
      <w:r w:rsidRPr="007F3182">
        <w:rPr>
          <w:lang w:val="en-US"/>
        </w:rPr>
        <w:t>%</w:t>
      </w:r>
    </w:p>
    <w:p w:rsidR="007F3182" w:rsidRDefault="007F3182" w:rsidP="007F3182">
      <w:pPr>
        <w:pStyle w:val="Listenabsatz"/>
        <w:spacing w:line="240" w:lineRule="auto"/>
      </w:pPr>
    </w:p>
    <w:p w:rsidR="007F3182" w:rsidRDefault="007F3182" w:rsidP="00E716A2">
      <w:pPr>
        <w:pStyle w:val="Listenabsatz"/>
        <w:numPr>
          <w:ilvl w:val="0"/>
          <w:numId w:val="2"/>
        </w:numPr>
        <w:spacing w:line="240" w:lineRule="auto"/>
      </w:pPr>
      <w:r>
        <w:t xml:space="preserve">Lung </w:t>
      </w:r>
      <w:proofErr w:type="spellStart"/>
      <w:r>
        <w:t>biopsy</w:t>
      </w:r>
      <w:proofErr w:type="spellEnd"/>
      <w:r>
        <w:t>:</w:t>
      </w:r>
      <w:r>
        <w:tab/>
      </w:r>
      <w:r>
        <w:tab/>
        <w:t xml:space="preserve"> </w:t>
      </w:r>
    </w:p>
    <w:p w:rsidR="007F3182" w:rsidRPr="007F3182" w:rsidRDefault="007F3182" w:rsidP="007F3182">
      <w:pPr>
        <w:pStyle w:val="Listenabsatz"/>
        <w:spacing w:line="240" w:lineRule="auto"/>
        <w:rPr>
          <w:lang w:val="en-US"/>
        </w:rPr>
      </w:pPr>
    </w:p>
    <w:p w:rsidR="007F3182" w:rsidRPr="007F3182" w:rsidRDefault="007F3182" w:rsidP="00F5052B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proofErr w:type="spellStart"/>
      <w:r>
        <w:t>Genetics</w:t>
      </w:r>
      <w:proofErr w:type="spellEnd"/>
      <w:r>
        <w:t>:</w:t>
      </w:r>
      <w:r>
        <w:tab/>
      </w:r>
      <w:r>
        <w:tab/>
      </w:r>
    </w:p>
    <w:p w:rsidR="007F3182" w:rsidRPr="007F3182" w:rsidRDefault="007F3182" w:rsidP="007F3182">
      <w:pPr>
        <w:spacing w:line="240" w:lineRule="auto"/>
        <w:rPr>
          <w:lang w:val="en-US"/>
        </w:rPr>
      </w:pPr>
    </w:p>
    <w:p w:rsidR="007F3182" w:rsidRPr="007F3182" w:rsidRDefault="007F3182" w:rsidP="007F3182">
      <w:pPr>
        <w:spacing w:line="240" w:lineRule="auto"/>
        <w:ind w:left="2832" w:hanging="2832"/>
        <w:rPr>
          <w:lang w:val="en-US"/>
        </w:rPr>
      </w:pPr>
      <w:proofErr w:type="gramStart"/>
      <w:r w:rsidRPr="007F3182">
        <w:rPr>
          <w:b/>
          <w:lang w:val="en-US"/>
        </w:rPr>
        <w:t>clinical</w:t>
      </w:r>
      <w:proofErr w:type="gramEnd"/>
      <w:r w:rsidRPr="007F3182">
        <w:rPr>
          <w:b/>
          <w:lang w:val="en-US"/>
        </w:rPr>
        <w:t xml:space="preserve"> working diagnosis:</w:t>
      </w:r>
      <w:r w:rsidRPr="007F3182">
        <w:rPr>
          <w:lang w:val="en-US"/>
        </w:rPr>
        <w:tab/>
      </w:r>
    </w:p>
    <w:p w:rsidR="007F3182" w:rsidRPr="007F3182" w:rsidRDefault="007F3182">
      <w:pPr>
        <w:rPr>
          <w:lang w:val="en-US"/>
        </w:rPr>
      </w:pPr>
    </w:p>
    <w:sectPr w:rsidR="007F3182" w:rsidRPr="007F318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89" w:rsidRDefault="00791E89" w:rsidP="007F3182">
      <w:pPr>
        <w:spacing w:after="0" w:line="240" w:lineRule="auto"/>
      </w:pPr>
      <w:r>
        <w:separator/>
      </w:r>
    </w:p>
  </w:endnote>
  <w:endnote w:type="continuationSeparator" w:id="0">
    <w:p w:rsidR="00791E89" w:rsidRDefault="00791E89" w:rsidP="007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89" w:rsidRDefault="00791E89" w:rsidP="007F3182">
      <w:pPr>
        <w:spacing w:after="0" w:line="240" w:lineRule="auto"/>
      </w:pPr>
      <w:r>
        <w:separator/>
      </w:r>
    </w:p>
  </w:footnote>
  <w:footnote w:type="continuationSeparator" w:id="0">
    <w:p w:rsidR="00791E89" w:rsidRDefault="00791E89" w:rsidP="007F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2" w:rsidRPr="007F3182" w:rsidRDefault="007F3182" w:rsidP="007F3182">
    <w:pPr>
      <w:pStyle w:val="Kopfzeile"/>
      <w:jc w:val="center"/>
      <w:rPr>
        <w:rFonts w:ascii="Arial" w:hAnsi="Arial" w:cs="Arial"/>
        <w:color w:val="FF0000"/>
        <w:sz w:val="20"/>
        <w:szCs w:val="20"/>
        <w:shd w:val="clear" w:color="auto" w:fill="E8F5FF"/>
        <w:lang w:val="en-US"/>
      </w:rPr>
    </w:pPr>
    <w:r w:rsidRPr="007F3182">
      <w:rPr>
        <w:rFonts w:ascii="Arial" w:hAnsi="Arial" w:cs="Arial"/>
        <w:color w:val="FF0000"/>
        <w:sz w:val="20"/>
        <w:szCs w:val="20"/>
        <w:shd w:val="clear" w:color="auto" w:fill="E8F5FF"/>
        <w:lang w:val="en-US"/>
      </w:rPr>
      <w:t>Goal: Give overview to be able to think about the patient</w:t>
    </w:r>
  </w:p>
  <w:p w:rsidR="007F3182" w:rsidRPr="007F3182" w:rsidRDefault="007F3182" w:rsidP="007F3182">
    <w:pPr>
      <w:pStyle w:val="Kopfzeile"/>
      <w:jc w:val="center"/>
      <w:rPr>
        <w:color w:val="FF0000"/>
        <w:lang w:val="en-US"/>
      </w:rPr>
    </w:pPr>
    <w:r w:rsidRPr="007F3182">
      <w:rPr>
        <w:rFonts w:ascii="Arial" w:hAnsi="Arial" w:cs="Arial"/>
        <w:color w:val="FF0000"/>
        <w:sz w:val="20"/>
        <w:szCs w:val="20"/>
        <w:shd w:val="clear" w:color="auto" w:fill="E8F5FF"/>
        <w:lang w:val="en-US"/>
      </w:rPr>
      <w:t>(Details to be entered in visit forms)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C09"/>
    <w:multiLevelType w:val="hybridMultilevel"/>
    <w:tmpl w:val="BE28B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2E35"/>
    <w:multiLevelType w:val="hybridMultilevel"/>
    <w:tmpl w:val="6578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224"/>
    <w:multiLevelType w:val="hybridMultilevel"/>
    <w:tmpl w:val="D9401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2"/>
    <w:rsid w:val="006A7573"/>
    <w:rsid w:val="00791E89"/>
    <w:rsid w:val="007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5751"/>
  <w15:chartTrackingRefBased/>
  <w15:docId w15:val="{226110E7-43BE-4942-8D68-C2CC729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18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1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182"/>
  </w:style>
  <w:style w:type="paragraph" w:styleId="Fuzeile">
    <w:name w:val="footer"/>
    <w:basedOn w:val="Standard"/>
    <w:link w:val="FuzeileZchn"/>
    <w:uiPriority w:val="99"/>
    <w:unhideWhenUsed/>
    <w:rsid w:val="007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>Klinikum der Universitaet Muenchen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</dc:creator>
  <cp:keywords/>
  <dc:description/>
  <cp:lastModifiedBy>Griese</cp:lastModifiedBy>
  <cp:revision>1</cp:revision>
  <dcterms:created xsi:type="dcterms:W3CDTF">2021-11-12T08:06:00Z</dcterms:created>
  <dcterms:modified xsi:type="dcterms:W3CDTF">2021-11-12T08:16:00Z</dcterms:modified>
</cp:coreProperties>
</file>